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380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 Фонда пенсионного и социального страхования Российской Федерации (ИНН 8601002078, ОГРН: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28600517054) к Киселевой </w:t>
      </w:r>
      <w:r>
        <w:rPr>
          <w:rFonts w:ascii="Times New Roman" w:eastAsia="Times New Roman" w:hAnsi="Times New Roman" w:cs="Times New Roman"/>
          <w:sz w:val="26"/>
          <w:szCs w:val="26"/>
        </w:rPr>
        <w:t>Евгенье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Николаевне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СНИЛС: 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взыскании незаконно полученной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компенсационной выплаты,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(ИНН 8601002078, ОГРН: 1028600517054) к Киселевой </w:t>
      </w:r>
      <w:r>
        <w:rPr>
          <w:rFonts w:ascii="Times New Roman" w:eastAsia="Times New Roman" w:hAnsi="Times New Roman" w:cs="Times New Roman"/>
          <w:sz w:val="26"/>
          <w:szCs w:val="26"/>
        </w:rPr>
        <w:t>Евгеньи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Николаевне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(СНИЛС: </w:t>
      </w:r>
      <w:r>
        <w:rPr>
          <w:rStyle w:val="cat-UserDefinedgrp-1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полученной компенсационной выплаты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Киселевой </w:t>
      </w:r>
      <w:r>
        <w:rPr>
          <w:rFonts w:ascii="Times New Roman" w:eastAsia="Times New Roman" w:hAnsi="Times New Roman" w:cs="Times New Roman"/>
          <w:sz w:val="26"/>
          <w:szCs w:val="26"/>
        </w:rPr>
        <w:t>Евгеньи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пользу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незаконно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полученную компенсационную выплату как неработающему трудоспособному лицу, осуществляющему уход за нетрудоспособным гражданином (инвалидом 1 группы) Киселевой Полиной Игоревной за период с 01.07.2021 по 31.08.2021 в размере 3600,00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Киселевой </w:t>
      </w:r>
      <w:r>
        <w:rPr>
          <w:rFonts w:ascii="Times New Roman" w:eastAsia="Times New Roman" w:hAnsi="Times New Roman" w:cs="Times New Roman"/>
          <w:sz w:val="26"/>
          <w:szCs w:val="26"/>
        </w:rPr>
        <w:t>Евгеньи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Николаевны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 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 w:line="269" w:lineRule="atLeast"/>
        <w:ind w:right="24"/>
        <w:jc w:val="both"/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5rplc-13">
    <w:name w:val="cat-UserDefined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